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51" w:rsidRDefault="00F51F51"/>
    <w:p w:rsidR="008C75C9" w:rsidRDefault="008C75C9">
      <w:pPr>
        <w:rPr>
          <w:b/>
        </w:rPr>
      </w:pPr>
      <w:bookmarkStart w:id="0" w:name="_GoBack"/>
      <w:bookmarkEnd w:id="0"/>
      <w:r w:rsidRPr="008C75C9">
        <w:rPr>
          <w:b/>
        </w:rPr>
        <w:t xml:space="preserve">                                                            </w:t>
      </w:r>
      <w:r w:rsidR="002F4137">
        <w:rPr>
          <w:b/>
        </w:rPr>
        <w:t xml:space="preserve">Окружний адміністративний суд </w:t>
      </w:r>
    </w:p>
    <w:p w:rsidR="002F4137" w:rsidRDefault="002F4137">
      <w:pPr>
        <w:rPr>
          <w:b/>
        </w:rPr>
      </w:pPr>
      <w:r>
        <w:rPr>
          <w:b/>
        </w:rPr>
        <w:t xml:space="preserve">                                                                                  міста Києва </w:t>
      </w:r>
    </w:p>
    <w:p w:rsidR="008C75C9" w:rsidRDefault="008C75C9">
      <w:pPr>
        <w:rPr>
          <w:b/>
        </w:rPr>
      </w:pPr>
    </w:p>
    <w:p w:rsidR="008C75C9" w:rsidRDefault="008C75C9" w:rsidP="008C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__________________________________  </w:t>
      </w:r>
    </w:p>
    <w:p w:rsidR="008C75C9" w:rsidRPr="008C75C9" w:rsidRDefault="008C75C9" w:rsidP="008C75C9">
      <w:pPr>
        <w:spacing w:after="0" w:line="240" w:lineRule="auto"/>
        <w:rPr>
          <w:sz w:val="24"/>
          <w:szCs w:val="24"/>
        </w:rPr>
      </w:pPr>
      <w:r w:rsidRPr="008C75C9">
        <w:t xml:space="preserve">                                                        </w:t>
      </w:r>
      <w:r>
        <w:t xml:space="preserve">   </w:t>
      </w:r>
      <w:r w:rsidRPr="008C75C9">
        <w:t xml:space="preserve">   </w:t>
      </w:r>
      <w:r w:rsidRPr="008C75C9">
        <w:rPr>
          <w:sz w:val="24"/>
          <w:szCs w:val="24"/>
        </w:rPr>
        <w:t>(прізвище, ім’я, по батькові заявника)</w:t>
      </w:r>
    </w:p>
    <w:p w:rsidR="008C75C9" w:rsidRPr="008C75C9" w:rsidRDefault="008C75C9" w:rsidP="008C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__________________________________ </w:t>
      </w:r>
    </w:p>
    <w:p w:rsidR="008C75C9" w:rsidRPr="008C75C9" w:rsidRDefault="008C75C9" w:rsidP="008C75C9">
      <w:pPr>
        <w:spacing w:after="0" w:line="240" w:lineRule="auto"/>
        <w:rPr>
          <w:sz w:val="24"/>
          <w:szCs w:val="24"/>
        </w:rPr>
      </w:pPr>
      <w:r>
        <w:rPr>
          <w:b/>
        </w:rPr>
        <w:t xml:space="preserve">                                                              </w:t>
      </w:r>
      <w:r w:rsidRPr="008C75C9">
        <w:rPr>
          <w:sz w:val="24"/>
          <w:szCs w:val="24"/>
        </w:rPr>
        <w:t xml:space="preserve">(поштова адреса заявника та контактний </w:t>
      </w:r>
      <w:r>
        <w:rPr>
          <w:sz w:val="24"/>
          <w:szCs w:val="24"/>
        </w:rPr>
        <w:t>телефон)</w:t>
      </w:r>
      <w:r w:rsidRPr="008C75C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</w:t>
      </w:r>
      <w:r w:rsidRPr="008C75C9">
        <w:rPr>
          <w:sz w:val="24"/>
          <w:szCs w:val="24"/>
        </w:rPr>
        <w:t xml:space="preserve">  </w:t>
      </w:r>
    </w:p>
    <w:p w:rsidR="008C75C9" w:rsidRDefault="008C75C9" w:rsidP="008C75C9">
      <w:pPr>
        <w:spacing w:after="0" w:line="240" w:lineRule="auto"/>
      </w:pPr>
      <w:r>
        <w:t xml:space="preserve">                                                           ___________________________________</w:t>
      </w:r>
    </w:p>
    <w:p w:rsidR="008C75C9" w:rsidRDefault="008C75C9" w:rsidP="008C75C9">
      <w:pPr>
        <w:spacing w:after="0" w:line="240" w:lineRule="auto"/>
        <w:rPr>
          <w:sz w:val="24"/>
          <w:szCs w:val="24"/>
        </w:rPr>
      </w:pPr>
      <w:r w:rsidRPr="008C75C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</w:t>
      </w:r>
      <w:r w:rsidRPr="008C75C9">
        <w:rPr>
          <w:sz w:val="24"/>
          <w:szCs w:val="24"/>
        </w:rPr>
        <w:t xml:space="preserve"> (електронна  адреса заявника)</w:t>
      </w: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Default="008C75C9" w:rsidP="008C75C9">
      <w:pPr>
        <w:spacing w:after="0" w:line="240" w:lineRule="auto"/>
        <w:rPr>
          <w:sz w:val="24"/>
          <w:szCs w:val="24"/>
        </w:rPr>
      </w:pPr>
    </w:p>
    <w:p w:rsidR="008C75C9" w:rsidRPr="008C75C9" w:rsidRDefault="008C75C9" w:rsidP="008C75C9">
      <w:pPr>
        <w:spacing w:after="0" w:line="240" w:lineRule="auto"/>
        <w:jc w:val="center"/>
        <w:rPr>
          <w:b/>
          <w:szCs w:val="28"/>
        </w:rPr>
      </w:pPr>
      <w:r w:rsidRPr="008C75C9">
        <w:rPr>
          <w:b/>
          <w:szCs w:val="28"/>
        </w:rPr>
        <w:t>Повідомлення про корупцію</w:t>
      </w:r>
      <w:r>
        <w:rPr>
          <w:rStyle w:val="a5"/>
          <w:b/>
          <w:szCs w:val="28"/>
        </w:rPr>
        <w:footnoteReference w:id="1"/>
      </w:r>
    </w:p>
    <w:p w:rsidR="008C75C9" w:rsidRDefault="008C75C9">
      <w:pPr>
        <w:spacing w:after="0" w:line="240" w:lineRule="auto"/>
        <w:jc w:val="center"/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  <w:tr w:rsidR="000D1A24" w:rsidTr="000D1A24">
        <w:tc>
          <w:tcPr>
            <w:tcW w:w="9629" w:type="dxa"/>
          </w:tcPr>
          <w:p w:rsidR="000D1A24" w:rsidRDefault="000D1A24">
            <w:pPr>
              <w:jc w:val="center"/>
              <w:rPr>
                <w:szCs w:val="28"/>
              </w:rPr>
            </w:pPr>
          </w:p>
        </w:tc>
      </w:tr>
    </w:tbl>
    <w:p w:rsidR="008C75C9" w:rsidRDefault="008C75C9">
      <w:pPr>
        <w:spacing w:after="0" w:line="240" w:lineRule="auto"/>
        <w:jc w:val="center"/>
        <w:rPr>
          <w:szCs w:val="28"/>
        </w:rPr>
      </w:pPr>
    </w:p>
    <w:p w:rsidR="000D1A24" w:rsidRDefault="000D1A24">
      <w:pPr>
        <w:spacing w:after="0" w:line="240" w:lineRule="auto"/>
        <w:jc w:val="center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</w:p>
    <w:p w:rsidR="000D1A24" w:rsidRDefault="000D1A24" w:rsidP="000D1A24">
      <w:pPr>
        <w:spacing w:after="0" w:line="240" w:lineRule="auto"/>
        <w:rPr>
          <w:szCs w:val="28"/>
        </w:rPr>
      </w:pPr>
      <w:r>
        <w:rPr>
          <w:szCs w:val="28"/>
        </w:rPr>
        <w:t>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</w:t>
      </w:r>
    </w:p>
    <w:p w:rsidR="000D1A24" w:rsidRDefault="000D1A24" w:rsidP="000D1A24">
      <w:pPr>
        <w:spacing w:after="0" w:line="240" w:lineRule="auto"/>
        <w:rPr>
          <w:szCs w:val="28"/>
        </w:rPr>
      </w:pPr>
      <w:r>
        <w:rPr>
          <w:szCs w:val="28"/>
        </w:rPr>
        <w:t xml:space="preserve">    </w:t>
      </w:r>
      <w:r w:rsidRPr="00087A8A">
        <w:rPr>
          <w:sz w:val="24"/>
          <w:szCs w:val="24"/>
        </w:rPr>
        <w:t>(дата)</w:t>
      </w:r>
      <w:r w:rsidRPr="00087A8A">
        <w:rPr>
          <w:sz w:val="24"/>
          <w:szCs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87A8A">
        <w:rPr>
          <w:sz w:val="24"/>
          <w:szCs w:val="24"/>
        </w:rPr>
        <w:t>(підпис)</w:t>
      </w:r>
    </w:p>
    <w:sectPr w:rsidR="000D1A24">
      <w:footnotePr>
        <w:numFmt w:val="chicago"/>
      </w:footnote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F1F" w:rsidRDefault="002F7F1F" w:rsidP="008C75C9">
      <w:pPr>
        <w:spacing w:after="0" w:line="240" w:lineRule="auto"/>
      </w:pPr>
      <w:r>
        <w:separator/>
      </w:r>
    </w:p>
  </w:endnote>
  <w:endnote w:type="continuationSeparator" w:id="0">
    <w:p w:rsidR="002F7F1F" w:rsidRDefault="002F7F1F" w:rsidP="008C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F1F" w:rsidRDefault="002F7F1F" w:rsidP="008C75C9">
      <w:pPr>
        <w:spacing w:after="0" w:line="240" w:lineRule="auto"/>
      </w:pPr>
      <w:r>
        <w:separator/>
      </w:r>
    </w:p>
  </w:footnote>
  <w:footnote w:type="continuationSeparator" w:id="0">
    <w:p w:rsidR="002F7F1F" w:rsidRDefault="002F7F1F" w:rsidP="008C75C9">
      <w:pPr>
        <w:spacing w:after="0" w:line="240" w:lineRule="auto"/>
      </w:pPr>
      <w:r>
        <w:continuationSeparator/>
      </w:r>
    </w:p>
  </w:footnote>
  <w:footnote w:id="1">
    <w:p w:rsidR="008C75C9" w:rsidRDefault="008C75C9">
      <w:pPr>
        <w:pStyle w:val="a3"/>
      </w:pPr>
      <w:r>
        <w:rPr>
          <w:rStyle w:val="a5"/>
        </w:rPr>
        <w:footnoteRef/>
      </w:r>
      <w:r w:rsidR="00E35627">
        <w:t>Інформація про корупційне або пов’язане з корупцією правопорушення, інше порушення Закону України «Про запобігання корупції»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C9"/>
    <w:rsid w:val="00087A8A"/>
    <w:rsid w:val="000D1A24"/>
    <w:rsid w:val="002F4137"/>
    <w:rsid w:val="002F7F1F"/>
    <w:rsid w:val="00401EA6"/>
    <w:rsid w:val="00850AE7"/>
    <w:rsid w:val="008C75C9"/>
    <w:rsid w:val="00E35627"/>
    <w:rsid w:val="00F5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5670"/>
  <w15:chartTrackingRefBased/>
  <w15:docId w15:val="{C6B6E2C8-F43F-4A0C-9080-B8DB0799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5C9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8C75C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7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D1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1A2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0D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E283-CF87-4B7D-9275-66725908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2019-03-07T08:49:00Z</cp:lastPrinted>
  <dcterms:created xsi:type="dcterms:W3CDTF">2022-01-27T11:36:00Z</dcterms:created>
  <dcterms:modified xsi:type="dcterms:W3CDTF">2022-01-27T11:36:00Z</dcterms:modified>
</cp:coreProperties>
</file>