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51" w:rsidRDefault="00F51F51"/>
    <w:p w:rsidR="00732FE7" w:rsidRDefault="00CE0B17">
      <w:pPr>
        <w:rPr>
          <w:b/>
        </w:rPr>
      </w:pPr>
      <w:r w:rsidRPr="00CE0B17">
        <w:rPr>
          <w:b/>
        </w:rPr>
        <w:t xml:space="preserve">                          </w:t>
      </w:r>
      <w:r w:rsidR="00732FE7">
        <w:rPr>
          <w:b/>
        </w:rPr>
        <w:t xml:space="preserve">                                   </w:t>
      </w:r>
      <w:bookmarkStart w:id="0" w:name="_GoBack"/>
      <w:bookmarkEnd w:id="0"/>
      <w:r w:rsidR="00732FE7">
        <w:rPr>
          <w:b/>
        </w:rPr>
        <w:t xml:space="preserve">  Окружний адміністративний суд</w:t>
      </w:r>
    </w:p>
    <w:p w:rsidR="00CE0B17" w:rsidRPr="00CE0B17" w:rsidRDefault="00732FE7">
      <w:pPr>
        <w:rPr>
          <w:b/>
        </w:rPr>
      </w:pPr>
      <w:r>
        <w:rPr>
          <w:b/>
        </w:rPr>
        <w:t xml:space="preserve">                                                                             міста Києва </w:t>
      </w:r>
    </w:p>
    <w:p w:rsidR="00CE0B17" w:rsidRDefault="00CE0B17"/>
    <w:p w:rsidR="00E91C38" w:rsidRDefault="00E91C38"/>
    <w:p w:rsidR="00E91C38" w:rsidRDefault="00E91C38"/>
    <w:p w:rsidR="00CE0B17" w:rsidRDefault="00CE0B17"/>
    <w:p w:rsidR="00CE0B17" w:rsidRPr="00CE0B17" w:rsidRDefault="00CE0B17" w:rsidP="00CE0B17">
      <w:pPr>
        <w:jc w:val="center"/>
        <w:rPr>
          <w:b/>
        </w:rPr>
        <w:sectPr w:rsidR="00CE0B17" w:rsidRPr="00CE0B17" w:rsidSect="00CE0B17">
          <w:footnotePr>
            <w:numFmt w:val="chicago"/>
          </w:footnotePr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CE0B17">
        <w:rPr>
          <w:b/>
        </w:rPr>
        <w:t>Анонімне повідомлення про корупцію</w:t>
      </w:r>
      <w:r w:rsidRPr="00CE0B17">
        <w:rPr>
          <w:rStyle w:val="a5"/>
          <w:b/>
        </w:rPr>
        <w:footnoteReference w:id="1"/>
      </w:r>
    </w:p>
    <w:p w:rsidR="00CE0B17" w:rsidRPr="00CE0B17" w:rsidRDefault="00CE0B17" w:rsidP="00CE0B17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</w:tbl>
    <w:p w:rsidR="00CE0B17" w:rsidRDefault="00CE0B17"/>
    <w:p w:rsidR="00CE0B17" w:rsidRDefault="00CE0B17"/>
    <w:p w:rsidR="00B6758C" w:rsidRDefault="00B6758C" w:rsidP="00B6758C">
      <w:pPr>
        <w:spacing w:after="0"/>
        <w:rPr>
          <w:b/>
        </w:rPr>
      </w:pPr>
    </w:p>
    <w:p w:rsidR="00B6758C" w:rsidRDefault="00B6758C" w:rsidP="00B6758C">
      <w:pPr>
        <w:spacing w:after="0"/>
        <w:rPr>
          <w:b/>
        </w:rPr>
      </w:pPr>
    </w:p>
    <w:p w:rsidR="00CE0B17" w:rsidRPr="00065AB8" w:rsidRDefault="00CE0B17" w:rsidP="00B6758C">
      <w:pPr>
        <w:spacing w:after="0"/>
        <w:rPr>
          <w:b/>
        </w:rPr>
      </w:pPr>
      <w:r w:rsidRPr="00065AB8">
        <w:rPr>
          <w:b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0C" w:rsidRDefault="00520E0C" w:rsidP="00CE0B17">
      <w:pPr>
        <w:spacing w:after="0" w:line="240" w:lineRule="auto"/>
      </w:pPr>
      <w:r>
        <w:separator/>
      </w:r>
    </w:p>
  </w:endnote>
  <w:endnote w:type="continuationSeparator" w:id="0">
    <w:p w:rsidR="00520E0C" w:rsidRDefault="00520E0C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0C" w:rsidRDefault="00520E0C" w:rsidP="00CE0B17">
      <w:pPr>
        <w:spacing w:after="0" w:line="240" w:lineRule="auto"/>
      </w:pPr>
      <w:r>
        <w:separator/>
      </w:r>
    </w:p>
  </w:footnote>
  <w:footnote w:type="continuationSeparator" w:id="0">
    <w:p w:rsidR="00520E0C" w:rsidRDefault="00520E0C" w:rsidP="00CE0B17">
      <w:pPr>
        <w:spacing w:after="0" w:line="240" w:lineRule="auto"/>
      </w:pPr>
      <w:r>
        <w:continuationSeparator/>
      </w:r>
    </w:p>
  </w:footnote>
  <w:footnote w:id="1">
    <w:p w:rsidR="00CE0B17" w:rsidRDefault="00CE0B17" w:rsidP="00A40449">
      <w:pPr>
        <w:pStyle w:val="a3"/>
        <w:jc w:val="both"/>
      </w:pPr>
      <w:r>
        <w:rPr>
          <w:rStyle w:val="a5"/>
        </w:rPr>
        <w:footnoteRef/>
      </w:r>
      <w:r>
        <w:t xml:space="preserve"> Відповідно до абзацу 3 частини п’ятої статті 53 Закону України «Про запобігання корупції» анонімні повідомлення про порушення вимог даного Закону підлягають розгляду, якщо наведена</w:t>
      </w:r>
      <w:r w:rsidR="00A40449">
        <w:t xml:space="preserve"> у ньому інформація стосується конкретної особи </w:t>
      </w:r>
      <w:r w:rsidR="00732FE7">
        <w:t>Окружного адміністративного суду міста Києва</w:t>
      </w:r>
      <w:r w:rsidR="00A40449">
        <w:t>, які можуть бути перевірені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7"/>
    <w:rsid w:val="00065AB8"/>
    <w:rsid w:val="002B352B"/>
    <w:rsid w:val="004508DB"/>
    <w:rsid w:val="00520E0C"/>
    <w:rsid w:val="00732FE7"/>
    <w:rsid w:val="00A40449"/>
    <w:rsid w:val="00B6758C"/>
    <w:rsid w:val="00CE0B17"/>
    <w:rsid w:val="00E91C38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95D4"/>
  <w15:chartTrackingRefBased/>
  <w15:docId w15:val="{6F37A059-CA96-4383-BDBE-E9193DD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26C6-F786-44B8-9D12-429AEC65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129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2019-03-07T09:06:00Z</cp:lastPrinted>
  <dcterms:created xsi:type="dcterms:W3CDTF">2019-03-07T08:12:00Z</dcterms:created>
  <dcterms:modified xsi:type="dcterms:W3CDTF">2022-01-27T11:46:00Z</dcterms:modified>
</cp:coreProperties>
</file>